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600" w:firstRow="0" w:lastRow="0" w:firstColumn="0" w:lastColumn="0" w:noHBand="1" w:noVBand="1"/>
        <w:tblDescription w:val="Tableau de disposition"/>
      </w:tblPr>
      <w:tblGrid>
        <w:gridCol w:w="9781"/>
      </w:tblGrid>
      <w:tr w:rsidR="00CB0809" w14:paraId="0B09CC20" w14:textId="77777777" w:rsidTr="00644A58">
        <w:trPr>
          <w:trHeight w:val="1077"/>
        </w:trPr>
        <w:tc>
          <w:tcPr>
            <w:tcW w:w="15420" w:type="dxa"/>
          </w:tcPr>
          <w:p w14:paraId="50CE07B0" w14:textId="5A936D73" w:rsidR="00CB0809" w:rsidRDefault="00CB0809" w:rsidP="000868A1">
            <w:pPr>
              <w:spacing w:after="0"/>
              <w:jc w:val="right"/>
            </w:pPr>
          </w:p>
        </w:tc>
      </w:tr>
      <w:tr w:rsidR="00D0371B" w14:paraId="775AD9EB" w14:textId="77777777" w:rsidTr="00644A58">
        <w:trPr>
          <w:trHeight w:val="1077"/>
        </w:trPr>
        <w:tc>
          <w:tcPr>
            <w:tcW w:w="15420" w:type="dxa"/>
          </w:tcPr>
          <w:p w14:paraId="43B0F95A" w14:textId="73E3A1B9" w:rsidR="00D0371B" w:rsidRDefault="00CF5E93" w:rsidP="000868A1">
            <w:pPr>
              <w:spacing w:after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132FC1" wp14:editId="217A1432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2540</wp:posOffset>
                  </wp:positionV>
                  <wp:extent cx="1266825" cy="909320"/>
                  <wp:effectExtent l="0" t="0" r="9525" b="5080"/>
                  <wp:wrapSquare wrapText="bothSides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99445E" w14:textId="551F4A30" w:rsidR="000868A1" w:rsidRDefault="000868A1" w:rsidP="000868A1">
      <w:pPr>
        <w:spacing w:after="0"/>
        <w:ind w:right="1700"/>
        <w:rPr>
          <w:rFonts w:ascii="Cambria" w:hAnsi="Cambria"/>
          <w:sz w:val="28"/>
          <w:szCs w:val="28"/>
        </w:rPr>
      </w:pPr>
    </w:p>
    <w:p w14:paraId="2C6E0601" w14:textId="77777777" w:rsidR="000868A1" w:rsidRDefault="000868A1" w:rsidP="000868A1">
      <w:pPr>
        <w:spacing w:after="0"/>
        <w:ind w:right="1700"/>
        <w:rPr>
          <w:rFonts w:ascii="Cambria" w:hAnsi="Cambria"/>
          <w:sz w:val="28"/>
          <w:szCs w:val="28"/>
        </w:rPr>
      </w:pPr>
    </w:p>
    <w:p w14:paraId="35B56175" w14:textId="77777777" w:rsidR="000868A1" w:rsidRDefault="000868A1" w:rsidP="000868A1">
      <w:pPr>
        <w:spacing w:after="0"/>
        <w:ind w:right="1700"/>
        <w:rPr>
          <w:rFonts w:ascii="Cambria" w:hAnsi="Cambria"/>
          <w:sz w:val="28"/>
          <w:szCs w:val="28"/>
        </w:rPr>
      </w:pPr>
    </w:p>
    <w:p w14:paraId="66ED1039" w14:textId="77777777" w:rsidR="000868A1" w:rsidRDefault="000868A1" w:rsidP="000868A1">
      <w:pPr>
        <w:spacing w:after="0"/>
        <w:ind w:right="1700"/>
        <w:rPr>
          <w:rFonts w:ascii="Cambria" w:hAnsi="Cambria"/>
          <w:sz w:val="28"/>
          <w:szCs w:val="28"/>
        </w:rPr>
      </w:pPr>
    </w:p>
    <w:p w14:paraId="4C855881" w14:textId="64C783FC" w:rsidR="000868A1" w:rsidRPr="0072450E" w:rsidRDefault="000868A1" w:rsidP="000868A1">
      <w:pPr>
        <w:spacing w:after="0"/>
        <w:ind w:right="1700"/>
        <w:rPr>
          <w:rFonts w:ascii="Cambria" w:hAnsi="Cambria"/>
          <w:sz w:val="28"/>
          <w:szCs w:val="28"/>
        </w:rPr>
      </w:pPr>
      <w:r w:rsidRPr="0072450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1BE38ED4" wp14:editId="0DC92A83">
                <wp:simplePos x="0" y="0"/>
                <wp:positionH relativeFrom="margin">
                  <wp:posOffset>561340</wp:posOffset>
                </wp:positionH>
                <wp:positionV relativeFrom="margin">
                  <wp:posOffset>1910080</wp:posOffset>
                </wp:positionV>
                <wp:extent cx="5716270" cy="657225"/>
                <wp:effectExtent l="0" t="0" r="0" b="952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B2892" w14:textId="619C9466" w:rsidR="000868A1" w:rsidRDefault="000868A1" w:rsidP="000868A1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2450E">
                              <w:rPr>
                                <w:rFonts w:ascii="Cambria" w:hAnsi="Cambria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FORMATION </w:t>
                            </w:r>
                            <w:r w:rsidR="00207B24" w:rsidRPr="00207B24">
                              <w:rPr>
                                <w:rFonts w:ascii="Cambria" w:hAnsi="Cambria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INITIALE</w:t>
                            </w:r>
                          </w:p>
                          <w:p w14:paraId="6F801C70" w14:textId="77777777" w:rsidR="000868A1" w:rsidRPr="0072450E" w:rsidRDefault="000868A1" w:rsidP="000868A1">
                            <w:pPr>
                              <w:spacing w:after="0"/>
                              <w:ind w:firstLine="284"/>
                              <w:jc w:val="center"/>
                              <w:rPr>
                                <w:rFonts w:ascii="Cambria" w:hAnsi="Cambria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Droit de la consommation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8ED4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44.2pt;margin-top:150.4pt;width:450.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" o:allowincell="f" o:allowoverlap="f" fillcolor="red" stroked="f">
                <v:textbox inset="1mm,1mm,1mm,1mm">
                  <w:txbxContent>
                    <w:p w14:paraId="03EB2892" w14:textId="619C9466" w:rsidR="000868A1" w:rsidRDefault="000868A1" w:rsidP="000868A1">
                      <w:pPr>
                        <w:spacing w:after="0"/>
                        <w:ind w:firstLine="284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72450E">
                        <w:rPr>
                          <w:rFonts w:ascii="Cambria" w:hAnsi="Cambria" w:cs="Arial"/>
                          <w:b/>
                          <w:color w:val="FFFFFF"/>
                          <w:sz w:val="36"/>
                          <w:szCs w:val="36"/>
                        </w:rPr>
                        <w:t xml:space="preserve">FORMATION </w:t>
                      </w:r>
                      <w:r w:rsidR="00207B24" w:rsidRPr="00207B24">
                        <w:rPr>
                          <w:rFonts w:ascii="Cambria" w:hAnsi="Cambria" w:cs="Arial"/>
                          <w:b/>
                          <w:color w:val="FFFFFF"/>
                          <w:sz w:val="36"/>
                          <w:szCs w:val="36"/>
                        </w:rPr>
                        <w:t>INITIALE</w:t>
                      </w:r>
                    </w:p>
                    <w:p w14:paraId="6F801C70" w14:textId="77777777" w:rsidR="000868A1" w:rsidRPr="0072450E" w:rsidRDefault="000868A1" w:rsidP="000868A1">
                      <w:pPr>
                        <w:spacing w:after="0"/>
                        <w:ind w:firstLine="284"/>
                        <w:jc w:val="center"/>
                        <w:rPr>
                          <w:rFonts w:ascii="Cambria" w:hAnsi="Cambria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 w:cs="Arial"/>
                          <w:b/>
                          <w:color w:val="FFFFFF"/>
                          <w:sz w:val="36"/>
                          <w:szCs w:val="36"/>
                        </w:rPr>
                        <w:t>Droit de la consommation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6E47EDCB" w14:textId="77777777" w:rsidR="000868A1" w:rsidRDefault="000868A1" w:rsidP="000868A1">
      <w:pPr>
        <w:spacing w:after="0"/>
        <w:jc w:val="center"/>
        <w:rPr>
          <w:rFonts w:ascii="Cambria" w:hAnsi="Cambria" w:cs="Arial"/>
          <w:b/>
          <w:sz w:val="36"/>
          <w:szCs w:val="36"/>
          <w:u w:val="single"/>
        </w:rPr>
      </w:pPr>
      <w:r w:rsidRPr="0072450E">
        <w:rPr>
          <w:rFonts w:ascii="Cambria" w:hAnsi="Cambria" w:cs="Arial"/>
          <w:b/>
          <w:sz w:val="36"/>
          <w:szCs w:val="36"/>
          <w:u w:val="single"/>
        </w:rPr>
        <w:t>Bulletin d’inscription</w:t>
      </w:r>
    </w:p>
    <w:p w14:paraId="587A81A7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6ECCB5B6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Nom et prénom : </w:t>
      </w:r>
    </w:p>
    <w:p w14:paraId="3E640359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1DE14D78" w14:textId="18D758BC" w:rsidR="000868A1" w:rsidRPr="0072450E" w:rsidRDefault="000868A1" w:rsidP="000F5E18">
      <w:pPr>
        <w:tabs>
          <w:tab w:val="left" w:pos="8625"/>
        </w:tabs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Adresse complète : </w:t>
      </w:r>
      <w:r w:rsidR="000F5E18">
        <w:rPr>
          <w:rFonts w:ascii="Cambria" w:hAnsi="Cambria" w:cs="Arial"/>
          <w:sz w:val="28"/>
          <w:szCs w:val="28"/>
        </w:rPr>
        <w:tab/>
      </w:r>
      <w:bookmarkStart w:id="0" w:name="_GoBack"/>
      <w:bookmarkEnd w:id="0"/>
    </w:p>
    <w:p w14:paraId="6765A9CA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422FA93D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Code postal et ville : </w:t>
      </w:r>
    </w:p>
    <w:p w14:paraId="397C507E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7128C89D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Téléphone : </w:t>
      </w:r>
    </w:p>
    <w:p w14:paraId="44A51CE1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0D51C8AC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Mail : </w:t>
      </w:r>
    </w:p>
    <w:p w14:paraId="3A19E1E5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</w:p>
    <w:p w14:paraId="0DFBED81" w14:textId="547359FC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 xml:space="preserve">Je désire m’inscrire à la formation </w:t>
      </w:r>
      <w:r w:rsidR="00207B24">
        <w:rPr>
          <w:rFonts w:ascii="Cambria" w:hAnsi="Cambria" w:cs="Arial"/>
          <w:sz w:val="28"/>
          <w:szCs w:val="28"/>
        </w:rPr>
        <w:t>théorie et pratique</w:t>
      </w:r>
      <w:r w:rsidR="003028D4">
        <w:rPr>
          <w:rFonts w:ascii="Cambria" w:hAnsi="Cambria" w:cs="Arial"/>
          <w:sz w:val="28"/>
          <w:szCs w:val="28"/>
        </w:rPr>
        <w:t xml:space="preserve"> en Droit de la consommation</w:t>
      </w:r>
      <w:r w:rsidR="003028D4" w:rsidRPr="0072450E">
        <w:rPr>
          <w:rFonts w:ascii="Cambria" w:hAnsi="Cambria" w:cs="Arial"/>
          <w:sz w:val="28"/>
          <w:szCs w:val="28"/>
        </w:rPr>
        <w:t xml:space="preserve"> qui</w:t>
      </w:r>
      <w:r w:rsidRPr="0072450E">
        <w:rPr>
          <w:rFonts w:ascii="Cambria" w:hAnsi="Cambria" w:cs="Arial"/>
          <w:sz w:val="28"/>
          <w:szCs w:val="28"/>
        </w:rPr>
        <w:t xml:space="preserve"> se déroulera à </w:t>
      </w:r>
      <w:r w:rsidR="003028D4">
        <w:rPr>
          <w:rFonts w:ascii="Cambria" w:hAnsi="Cambria" w:cs="Arial"/>
          <w:sz w:val="28"/>
          <w:szCs w:val="28"/>
        </w:rPr>
        <w:t>l</w:t>
      </w:r>
      <w:r>
        <w:rPr>
          <w:rFonts w:ascii="Cambria" w:hAnsi="Cambria" w:cs="Arial"/>
          <w:sz w:val="28"/>
          <w:szCs w:val="28"/>
        </w:rPr>
        <w:t xml:space="preserve">a </w:t>
      </w:r>
      <w:r w:rsidR="003028D4">
        <w:rPr>
          <w:rFonts w:ascii="Cambria" w:hAnsi="Cambria" w:cs="Arial"/>
          <w:sz w:val="28"/>
          <w:szCs w:val="28"/>
        </w:rPr>
        <w:t>M</w:t>
      </w:r>
      <w:r>
        <w:rPr>
          <w:rFonts w:ascii="Cambria" w:hAnsi="Cambria" w:cs="Arial"/>
          <w:sz w:val="28"/>
          <w:szCs w:val="28"/>
        </w:rPr>
        <w:t xml:space="preserve">aison du </w:t>
      </w:r>
      <w:r w:rsidR="003028D4">
        <w:rPr>
          <w:rFonts w:ascii="Cambria" w:hAnsi="Cambria" w:cs="Arial"/>
          <w:sz w:val="28"/>
          <w:szCs w:val="28"/>
        </w:rPr>
        <w:t>Barreau de 10 h à 1</w:t>
      </w:r>
      <w:r w:rsidR="00207B24">
        <w:rPr>
          <w:rFonts w:ascii="Cambria" w:hAnsi="Cambria" w:cs="Arial"/>
          <w:sz w:val="28"/>
          <w:szCs w:val="28"/>
        </w:rPr>
        <w:t>8</w:t>
      </w:r>
      <w:r w:rsidR="003028D4">
        <w:rPr>
          <w:rFonts w:ascii="Cambria" w:hAnsi="Cambria" w:cs="Arial"/>
          <w:sz w:val="28"/>
          <w:szCs w:val="28"/>
        </w:rPr>
        <w:t xml:space="preserve">h </w:t>
      </w:r>
      <w:r>
        <w:rPr>
          <w:rFonts w:ascii="Cambria" w:hAnsi="Cambria" w:cs="Arial"/>
          <w:sz w:val="28"/>
          <w:szCs w:val="28"/>
        </w:rPr>
        <w:t xml:space="preserve">le vendredi 8 </w:t>
      </w:r>
      <w:r w:rsidR="00207B24">
        <w:rPr>
          <w:rFonts w:ascii="Cambria" w:hAnsi="Cambria" w:cs="Arial"/>
          <w:sz w:val="28"/>
          <w:szCs w:val="28"/>
        </w:rPr>
        <w:t>avril</w:t>
      </w:r>
      <w:r>
        <w:rPr>
          <w:rFonts w:ascii="Cambria" w:hAnsi="Cambria" w:cs="Arial"/>
          <w:sz w:val="28"/>
          <w:szCs w:val="28"/>
        </w:rPr>
        <w:t xml:space="preserve"> 2022.</w:t>
      </w:r>
    </w:p>
    <w:p w14:paraId="14D32324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</w:p>
    <w:p w14:paraId="02F7D52D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  <w:r w:rsidRPr="0072450E">
        <w:rPr>
          <w:rFonts w:ascii="Cambria" w:hAnsi="Cambria"/>
          <w:sz w:val="28"/>
          <w:szCs w:val="28"/>
        </w:rPr>
        <w:t>Le règlement s’effectue par Ch</w:t>
      </w:r>
      <w:r w:rsidRPr="0072450E">
        <w:rPr>
          <w:rFonts w:ascii="Cambria" w:hAnsi="Cambria" w:cs="Cambria"/>
          <w:sz w:val="28"/>
          <w:szCs w:val="28"/>
        </w:rPr>
        <w:t>è</w:t>
      </w:r>
      <w:r w:rsidRPr="0072450E">
        <w:rPr>
          <w:rFonts w:ascii="Cambria" w:hAnsi="Cambria"/>
          <w:sz w:val="28"/>
          <w:szCs w:val="28"/>
        </w:rPr>
        <w:t xml:space="preserve">que </w:t>
      </w:r>
      <w:r w:rsidRPr="0072450E">
        <w:rPr>
          <w:rFonts w:ascii="Cambria" w:hAnsi="Cambria" w:cs="Cambria"/>
          <w:sz w:val="28"/>
          <w:szCs w:val="28"/>
        </w:rPr>
        <w:t>à</w:t>
      </w:r>
      <w:r w:rsidRPr="0072450E">
        <w:rPr>
          <w:rFonts w:ascii="Cambria" w:hAnsi="Cambria"/>
          <w:sz w:val="28"/>
          <w:szCs w:val="28"/>
        </w:rPr>
        <w:t xml:space="preserve"> l</w:t>
      </w:r>
      <w:r w:rsidRPr="0072450E">
        <w:rPr>
          <w:rFonts w:ascii="Cambria" w:hAnsi="Cambria" w:cs="Cambria"/>
          <w:sz w:val="28"/>
          <w:szCs w:val="28"/>
        </w:rPr>
        <w:t>’</w:t>
      </w:r>
      <w:r w:rsidRPr="0072450E">
        <w:rPr>
          <w:rFonts w:ascii="Cambria" w:hAnsi="Cambria"/>
          <w:sz w:val="28"/>
          <w:szCs w:val="28"/>
        </w:rPr>
        <w:t>ordre de l</w:t>
      </w:r>
      <w:r>
        <w:rPr>
          <w:rFonts w:ascii="Cambria" w:hAnsi="Cambria"/>
          <w:sz w:val="28"/>
          <w:szCs w:val="28"/>
        </w:rPr>
        <w:t xml:space="preserve">’AME </w:t>
      </w:r>
      <w:r w:rsidRPr="001E74C2">
        <w:rPr>
          <w:rFonts w:ascii="Cambria" w:hAnsi="Cambria"/>
          <w:sz w:val="28"/>
          <w:szCs w:val="28"/>
        </w:rPr>
        <w:t>CONSO</w:t>
      </w:r>
      <w:r w:rsidRPr="001E74C2">
        <w:rPr>
          <w:rFonts w:ascii="Cambria" w:hAnsi="Cambria"/>
          <w:b/>
          <w:sz w:val="28"/>
          <w:szCs w:val="28"/>
        </w:rPr>
        <w:t xml:space="preserve"> </w:t>
      </w:r>
      <w:r w:rsidRPr="001E74C2">
        <w:rPr>
          <w:rFonts w:ascii="Cambria" w:hAnsi="Cambria"/>
          <w:sz w:val="28"/>
          <w:szCs w:val="28"/>
        </w:rPr>
        <w:t>au 197</w:t>
      </w:r>
      <w:r w:rsidRPr="0072450E">
        <w:rPr>
          <w:rFonts w:ascii="Cambria" w:hAnsi="Cambria"/>
          <w:sz w:val="28"/>
          <w:szCs w:val="28"/>
        </w:rPr>
        <w:t xml:space="preserve"> Boulevard Saint Germain, 75007 PARIS.</w:t>
      </w:r>
    </w:p>
    <w:p w14:paraId="78B9E28E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</w:p>
    <w:p w14:paraId="0E355F2C" w14:textId="41538771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  <w:r w:rsidRPr="0072450E">
        <w:rPr>
          <w:rFonts w:ascii="Cambria" w:hAnsi="Cambria"/>
          <w:sz w:val="28"/>
          <w:szCs w:val="28"/>
        </w:rPr>
        <w:t>Le coût d</w:t>
      </w:r>
      <w:r>
        <w:rPr>
          <w:rFonts w:ascii="Cambria" w:hAnsi="Cambria"/>
          <w:sz w:val="28"/>
          <w:szCs w:val="28"/>
        </w:rPr>
        <w:t xml:space="preserve">e cette formation </w:t>
      </w:r>
      <w:r w:rsidRPr="001E74C2">
        <w:rPr>
          <w:rFonts w:ascii="Cambria" w:hAnsi="Cambria"/>
          <w:sz w:val="28"/>
          <w:szCs w:val="28"/>
          <w:u w:val="single"/>
        </w:rPr>
        <w:t xml:space="preserve">est fixé à </w:t>
      </w:r>
      <w:r w:rsidR="00207B24">
        <w:rPr>
          <w:rFonts w:ascii="Cambria" w:hAnsi="Cambria"/>
          <w:sz w:val="28"/>
          <w:szCs w:val="28"/>
          <w:u w:val="single"/>
        </w:rPr>
        <w:t>24</w:t>
      </w:r>
      <w:r w:rsidRPr="001E74C2">
        <w:rPr>
          <w:rFonts w:ascii="Cambria" w:hAnsi="Cambria"/>
          <w:sz w:val="28"/>
          <w:szCs w:val="28"/>
          <w:u w:val="single"/>
        </w:rPr>
        <w:t>0 € TTC.</w:t>
      </w:r>
    </w:p>
    <w:p w14:paraId="3090CFA9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</w:p>
    <w:p w14:paraId="3E7B5478" w14:textId="1B8E0D40" w:rsidR="000868A1" w:rsidRDefault="000868A1" w:rsidP="000868A1">
      <w:pPr>
        <w:spacing w:after="0"/>
        <w:rPr>
          <w:rFonts w:ascii="Cambria" w:hAnsi="Cambria"/>
          <w:b/>
          <w:color w:val="FF0000"/>
          <w:sz w:val="28"/>
          <w:szCs w:val="28"/>
          <w:u w:val="single"/>
        </w:rPr>
      </w:pPr>
      <w:r w:rsidRPr="0072450E">
        <w:rPr>
          <w:rFonts w:ascii="Cambria" w:hAnsi="Cambria"/>
          <w:sz w:val="28"/>
          <w:szCs w:val="28"/>
        </w:rPr>
        <w:t xml:space="preserve">Merci de nous retourner </w:t>
      </w:r>
      <w:r w:rsidR="003028D4">
        <w:rPr>
          <w:rFonts w:ascii="Cambria" w:hAnsi="Cambria"/>
          <w:sz w:val="28"/>
          <w:szCs w:val="28"/>
        </w:rPr>
        <w:t>c</w:t>
      </w:r>
      <w:r w:rsidRPr="0072450E">
        <w:rPr>
          <w:rFonts w:ascii="Cambria" w:hAnsi="Cambria"/>
          <w:sz w:val="28"/>
          <w:szCs w:val="28"/>
        </w:rPr>
        <w:t xml:space="preserve">e document pour l’inscription avant </w:t>
      </w:r>
      <w:r w:rsidRPr="0072450E">
        <w:rPr>
          <w:rFonts w:ascii="Cambria" w:hAnsi="Cambria"/>
          <w:b/>
          <w:color w:val="FF0000"/>
          <w:sz w:val="28"/>
          <w:szCs w:val="28"/>
          <w:u w:val="single"/>
        </w:rPr>
        <w:t xml:space="preserve">le </w:t>
      </w:r>
      <w:r w:rsidR="00207B24">
        <w:rPr>
          <w:rFonts w:ascii="Cambria" w:hAnsi="Cambria"/>
          <w:b/>
          <w:color w:val="FF0000"/>
          <w:sz w:val="28"/>
          <w:szCs w:val="28"/>
          <w:u w:val="single"/>
        </w:rPr>
        <w:t>01 avril</w:t>
      </w:r>
      <w:r>
        <w:rPr>
          <w:rFonts w:ascii="Cambria" w:hAnsi="Cambria"/>
          <w:b/>
          <w:color w:val="FF0000"/>
          <w:sz w:val="28"/>
          <w:szCs w:val="28"/>
          <w:u w:val="single"/>
        </w:rPr>
        <w:t xml:space="preserve"> 2022</w:t>
      </w:r>
    </w:p>
    <w:p w14:paraId="1C6463C6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</w:p>
    <w:p w14:paraId="52547726" w14:textId="77777777" w:rsidR="000868A1" w:rsidRPr="0072450E" w:rsidRDefault="000868A1" w:rsidP="000868A1">
      <w:pPr>
        <w:spacing w:after="0"/>
        <w:rPr>
          <w:rFonts w:ascii="Cambria" w:hAnsi="Cambria"/>
          <w:sz w:val="28"/>
          <w:szCs w:val="28"/>
        </w:rPr>
      </w:pPr>
    </w:p>
    <w:p w14:paraId="0D6BCCF1" w14:textId="77777777" w:rsidR="000868A1" w:rsidRPr="0072450E" w:rsidRDefault="000868A1" w:rsidP="000868A1">
      <w:pPr>
        <w:spacing w:after="0"/>
        <w:rPr>
          <w:rFonts w:ascii="Cambria" w:hAnsi="Cambria" w:cs="Arial"/>
          <w:sz w:val="28"/>
          <w:szCs w:val="28"/>
        </w:rPr>
      </w:pPr>
      <w:r w:rsidRPr="0072450E">
        <w:rPr>
          <w:rFonts w:ascii="Cambria" w:hAnsi="Cambria" w:cs="Arial"/>
          <w:sz w:val="28"/>
          <w:szCs w:val="28"/>
        </w:rPr>
        <w:t>DATE                                                                                                     SIGNATURE</w:t>
      </w:r>
    </w:p>
    <w:p w14:paraId="7BA1EEBF" w14:textId="77777777" w:rsidR="000868A1" w:rsidRPr="0072450E" w:rsidRDefault="000868A1" w:rsidP="000868A1">
      <w:pPr>
        <w:tabs>
          <w:tab w:val="left" w:pos="3306"/>
        </w:tabs>
        <w:spacing w:after="0"/>
        <w:rPr>
          <w:rFonts w:ascii="Cambria" w:hAnsi="Cambria"/>
          <w:sz w:val="28"/>
          <w:szCs w:val="28"/>
        </w:rPr>
      </w:pPr>
    </w:p>
    <w:p w14:paraId="046C01D9" w14:textId="77777777" w:rsidR="00291BA3" w:rsidRPr="000C024C" w:rsidRDefault="00291BA3" w:rsidP="000868A1">
      <w:pPr>
        <w:spacing w:after="0" w:line="240" w:lineRule="auto"/>
        <w:ind w:left="-1080"/>
        <w:rPr>
          <w:rFonts w:ascii="Cambria" w:eastAsia="Calibri" w:hAnsi="Cambria" w:cs="Arial"/>
        </w:rPr>
      </w:pPr>
    </w:p>
    <w:sectPr w:rsidR="00291BA3" w:rsidRPr="000C024C" w:rsidSect="000868A1">
      <w:headerReference w:type="default" r:id="rId12"/>
      <w:footerReference w:type="default" r:id="rId13"/>
      <w:footerReference w:type="first" r:id="rId14"/>
      <w:pgSz w:w="11906" w:h="16838" w:code="9"/>
      <w:pgMar w:top="0" w:right="849" w:bottom="0" w:left="1276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08BB0" w14:textId="77777777" w:rsidR="00223148" w:rsidRDefault="00223148">
      <w:pPr>
        <w:spacing w:after="0" w:line="240" w:lineRule="auto"/>
      </w:pPr>
      <w:r>
        <w:separator/>
      </w:r>
    </w:p>
    <w:p w14:paraId="423BB9C0" w14:textId="77777777" w:rsidR="00223148" w:rsidRDefault="00223148"/>
  </w:endnote>
  <w:endnote w:type="continuationSeparator" w:id="0">
    <w:p w14:paraId="472FECB3" w14:textId="77777777" w:rsidR="00223148" w:rsidRDefault="00223148">
      <w:pPr>
        <w:spacing w:after="0" w:line="240" w:lineRule="auto"/>
      </w:pPr>
      <w:r>
        <w:continuationSeparator/>
      </w:r>
    </w:p>
    <w:p w14:paraId="14986220" w14:textId="77777777" w:rsidR="00223148" w:rsidRDefault="00223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0D56" w14:textId="5A0D8093" w:rsidR="005559CB" w:rsidRDefault="005559CB" w:rsidP="00535339">
    <w:pPr>
      <w:pStyle w:val="Pieddepag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09226" w14:textId="77777777" w:rsidR="00752FC4" w:rsidRDefault="00752FC4" w:rsidP="00752FC4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6C7B4" w14:textId="77777777" w:rsidR="00223148" w:rsidRDefault="00223148">
      <w:pPr>
        <w:spacing w:after="0" w:line="240" w:lineRule="auto"/>
      </w:pPr>
      <w:r>
        <w:separator/>
      </w:r>
    </w:p>
    <w:p w14:paraId="021825A7" w14:textId="77777777" w:rsidR="00223148" w:rsidRDefault="00223148"/>
  </w:footnote>
  <w:footnote w:type="continuationSeparator" w:id="0">
    <w:p w14:paraId="2355CB61" w14:textId="77777777" w:rsidR="00223148" w:rsidRDefault="00223148">
      <w:pPr>
        <w:spacing w:after="0" w:line="240" w:lineRule="auto"/>
      </w:pPr>
      <w:r>
        <w:continuationSeparator/>
      </w:r>
    </w:p>
    <w:p w14:paraId="2D6805E8" w14:textId="77777777" w:rsidR="00223148" w:rsidRDefault="00223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DDE1" w14:textId="19F263E2" w:rsidR="001B4EEF" w:rsidRDefault="001B4EEF" w:rsidP="001B4EEF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7029336" wp14:editId="2D46705A">
              <wp:simplePos x="0" y="0"/>
              <wp:positionH relativeFrom="page">
                <wp:align>left</wp:align>
              </wp:positionH>
              <wp:positionV relativeFrom="page">
                <wp:posOffset>9525</wp:posOffset>
              </wp:positionV>
              <wp:extent cx="10658475" cy="10660885"/>
              <wp:effectExtent l="0" t="0" r="28575" b="7620"/>
              <wp:wrapNone/>
              <wp:docPr id="2" name="Group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58475" cy="10660885"/>
                        <a:chOff x="-1" y="8626"/>
                        <a:chExt cx="7701396" cy="10660885"/>
                      </a:xfrm>
                    </wpg:grpSpPr>
                    <wps:wsp>
                      <wps:cNvPr id="3" name="Forme libre 6"/>
                      <wps:cNvSpPr>
                        <a:spLocks/>
                      </wps:cNvSpPr>
                      <wps:spPr bwMode="auto">
                        <a:xfrm>
                          <a:off x="16768" y="8626"/>
                          <a:ext cx="7684627" cy="4010025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: Forme 21"/>
                      <wps:cNvSpPr>
                        <a:spLocks/>
                      </wps:cNvSpPr>
                      <wps:spPr bwMode="auto">
                        <a:xfrm rot="10800000" flipH="1">
                          <a:off x="-1" y="33437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23"/>
                      <wps:cNvSpPr>
                        <a:spLocks/>
                      </wps:cNvSpPr>
                      <wps:spPr bwMode="auto">
                        <a:xfrm rot="10800000" flipH="1">
                          <a:off x="16765" y="33431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orme libre : Forme 31"/>
                      <wps:cNvSpPr>
                        <a:spLocks/>
                      </wps:cNvSpPr>
                      <wps:spPr bwMode="auto">
                        <a:xfrm>
                          <a:off x="6610709" y="9719274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orme libre : Forme 30"/>
                      <wps:cNvSpPr>
                        <a:spLocks/>
                      </wps:cNvSpPr>
                      <wps:spPr bwMode="auto">
                        <a:xfrm>
                          <a:off x="5562767" y="8893283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179492B1" id="Groupe 2" o:spid="_x0000_s1026" alt="&quot;&quot;" style="position:absolute;margin-left:0;margin-top:.75pt;width:839.25pt;height:839.45pt;z-index:251668480;mso-position-horizontal:left;mso-position-horizontal-relative:page;mso-position-vertical-relative:page" coordorigin=",86" coordsize="77013,10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">
              <v:shape id="Forme libre 6" o:spid="_x0000_s1027" style="position:absolute;left:167;top:86;width:76846;height:40100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" path="m,c,453,,453,,453,23,401,52,353,87,310v7,-9,14,-17,21,-26c116,275,125,266,133,258,248,143,406,72,581,72v291,,291,,291,c872,,872,,872,l,xe" fillcolor="red" strokecolor="black [3213]">
                <v:path arrowok="t" o:connecttype="custom" o:connectlocs="0,0;0,4010025;766700,2744167;951766,2514011;1172082,2283855;5120147,637355;7684627,637355;7684627,0;0,0" o:connectangles="0,0,0,0,0,0,0,0,0"/>
              </v:shape>
              <v:shape id="Forme libre : Forme 21" o:spid="_x0000_s1028" style="position:absolute;top:334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12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orme libre : Forme 23" o:spid="_x0000_s1029" style="position:absolute;left:167;top:334;width:24621;height:26851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white [3212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orme libre : Forme 31" o:spid="_x0000_s1030" style="position:absolute;left:66107;top:97192;width:10700;height:9503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" path="m1070039,r,950237l,950237,1070039,xe" fillcolor="red" stroked="f">
                <v:path arrowok="t" o:connecttype="custom" o:connectlocs="1070039,0;1070039,950237;0,950237" o:connectangles="0,0,0"/>
              </v:shape>
              <v:shape id="Forme libre : Forme 30" o:spid="_x0000_s1031" style="position:absolute;left:55627;top:88932;width:19919;height:17763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" path="m1991837,r,238843l1991837,829191,925407,1776225,,1776225,1991837,xe" fillcolor="red" stroked="f">
                <v:path arrowok="t" o:connecttype="custom" o:connectlocs="1991837,0;1991837,238843;1991837,829191;925407,1776225;0,1776225" o:connectangles="0,0,0,0,0"/>
              </v:shape>
              <w10:wrap anchorx="page" anchory="page"/>
            </v:group>
          </w:pict>
        </mc:Fallback>
      </mc:AlternateContent>
    </w:r>
  </w:p>
  <w:p w14:paraId="6160D22F" w14:textId="39B96F5F" w:rsidR="001B4EEF" w:rsidRDefault="001B4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257F8"/>
    <w:multiLevelType w:val="hybridMultilevel"/>
    <w:tmpl w:val="EFAEA852"/>
    <w:lvl w:ilvl="0" w:tplc="DCFADC10">
      <w:start w:val="150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418B9"/>
    <w:multiLevelType w:val="hybridMultilevel"/>
    <w:tmpl w:val="5BAC6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A74"/>
    <w:multiLevelType w:val="hybridMultilevel"/>
    <w:tmpl w:val="235CF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E2ECA"/>
    <w:multiLevelType w:val="hybridMultilevel"/>
    <w:tmpl w:val="8C3A3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46B6D"/>
    <w:multiLevelType w:val="hybridMultilevel"/>
    <w:tmpl w:val="F7AC4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73DAC"/>
    <w:multiLevelType w:val="hybridMultilevel"/>
    <w:tmpl w:val="557C0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93"/>
    <w:rsid w:val="00003C8F"/>
    <w:rsid w:val="000115CE"/>
    <w:rsid w:val="000661C1"/>
    <w:rsid w:val="000828F4"/>
    <w:rsid w:val="000868A1"/>
    <w:rsid w:val="000947D1"/>
    <w:rsid w:val="000C024C"/>
    <w:rsid w:val="000D33DC"/>
    <w:rsid w:val="000F51EC"/>
    <w:rsid w:val="000F5E18"/>
    <w:rsid w:val="000F7122"/>
    <w:rsid w:val="00192FE5"/>
    <w:rsid w:val="001B4EEF"/>
    <w:rsid w:val="001B689C"/>
    <w:rsid w:val="00200635"/>
    <w:rsid w:val="00207B24"/>
    <w:rsid w:val="00223148"/>
    <w:rsid w:val="002357D2"/>
    <w:rsid w:val="00254E0D"/>
    <w:rsid w:val="00274788"/>
    <w:rsid w:val="00291BA3"/>
    <w:rsid w:val="002B0B2F"/>
    <w:rsid w:val="002C18AF"/>
    <w:rsid w:val="002C370E"/>
    <w:rsid w:val="003028D4"/>
    <w:rsid w:val="00357974"/>
    <w:rsid w:val="0038000D"/>
    <w:rsid w:val="00385ACF"/>
    <w:rsid w:val="003C088B"/>
    <w:rsid w:val="0046593D"/>
    <w:rsid w:val="00477474"/>
    <w:rsid w:val="00480B7F"/>
    <w:rsid w:val="004A1893"/>
    <w:rsid w:val="004C4A44"/>
    <w:rsid w:val="005125BB"/>
    <w:rsid w:val="005264AB"/>
    <w:rsid w:val="00535339"/>
    <w:rsid w:val="00537F9C"/>
    <w:rsid w:val="005559CB"/>
    <w:rsid w:val="005638F0"/>
    <w:rsid w:val="00572222"/>
    <w:rsid w:val="005D3DA6"/>
    <w:rsid w:val="005E61EF"/>
    <w:rsid w:val="00644A58"/>
    <w:rsid w:val="00655B83"/>
    <w:rsid w:val="00694914"/>
    <w:rsid w:val="0070194A"/>
    <w:rsid w:val="00713D8D"/>
    <w:rsid w:val="0072223E"/>
    <w:rsid w:val="00744EA9"/>
    <w:rsid w:val="00752FC4"/>
    <w:rsid w:val="00757E9C"/>
    <w:rsid w:val="007B4C91"/>
    <w:rsid w:val="007D70F7"/>
    <w:rsid w:val="00814731"/>
    <w:rsid w:val="008279A6"/>
    <w:rsid w:val="00830B00"/>
    <w:rsid w:val="00830C5F"/>
    <w:rsid w:val="00834A33"/>
    <w:rsid w:val="00896EE1"/>
    <w:rsid w:val="008B3E93"/>
    <w:rsid w:val="008C1482"/>
    <w:rsid w:val="008D0AA7"/>
    <w:rsid w:val="008F5397"/>
    <w:rsid w:val="00912A0A"/>
    <w:rsid w:val="009468D3"/>
    <w:rsid w:val="009A4718"/>
    <w:rsid w:val="00A153D6"/>
    <w:rsid w:val="00A17117"/>
    <w:rsid w:val="00A763AE"/>
    <w:rsid w:val="00A92543"/>
    <w:rsid w:val="00AF19EE"/>
    <w:rsid w:val="00B63133"/>
    <w:rsid w:val="00BC0F0A"/>
    <w:rsid w:val="00BD50E7"/>
    <w:rsid w:val="00BE7A0E"/>
    <w:rsid w:val="00C04566"/>
    <w:rsid w:val="00C11980"/>
    <w:rsid w:val="00C16691"/>
    <w:rsid w:val="00C40B3F"/>
    <w:rsid w:val="00CB0809"/>
    <w:rsid w:val="00CC3841"/>
    <w:rsid w:val="00CF4773"/>
    <w:rsid w:val="00CF5E93"/>
    <w:rsid w:val="00D0371B"/>
    <w:rsid w:val="00D04123"/>
    <w:rsid w:val="00D06525"/>
    <w:rsid w:val="00D13306"/>
    <w:rsid w:val="00D149F1"/>
    <w:rsid w:val="00D36106"/>
    <w:rsid w:val="00DC04C8"/>
    <w:rsid w:val="00DC7840"/>
    <w:rsid w:val="00E3448F"/>
    <w:rsid w:val="00E37173"/>
    <w:rsid w:val="00E50945"/>
    <w:rsid w:val="00E55670"/>
    <w:rsid w:val="00EB64EC"/>
    <w:rsid w:val="00EC33CD"/>
    <w:rsid w:val="00F414B8"/>
    <w:rsid w:val="00F44B3A"/>
    <w:rsid w:val="00F63E19"/>
    <w:rsid w:val="00F71D73"/>
    <w:rsid w:val="00F763B1"/>
    <w:rsid w:val="00FA402E"/>
    <w:rsid w:val="00FB49C2"/>
    <w:rsid w:val="00FB79F2"/>
    <w:rsid w:val="00FD76EE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2E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fr-F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Titre1">
    <w:name w:val="heading 1"/>
    <w:basedOn w:val="Normal"/>
    <w:next w:val="Normal"/>
    <w:link w:val="Titre1C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B63133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4E0D"/>
    <w:rPr>
      <w:color w:val="auto"/>
    </w:rPr>
  </w:style>
  <w:style w:type="paragraph" w:styleId="Pieddepage">
    <w:name w:val="footer"/>
    <w:basedOn w:val="Normal"/>
    <w:link w:val="PieddepageC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xtedelespacerserv">
    <w:name w:val="Placeholder Text"/>
    <w:basedOn w:val="Policepardfau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ordonnes">
    <w:name w:val="Coordonnées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s"/>
    <w:link w:val="DateCar"/>
    <w:uiPriority w:val="4"/>
    <w:unhideWhenUsed/>
    <w:qFormat/>
    <w:pPr>
      <w:spacing w:before="720" w:after="960"/>
    </w:pPr>
  </w:style>
  <w:style w:type="character" w:customStyle="1" w:styleId="DateCar">
    <w:name w:val="Date Car"/>
    <w:basedOn w:val="Policepardfaut"/>
    <w:link w:val="Date"/>
    <w:uiPriority w:val="4"/>
    <w:rsid w:val="00752FC4"/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254E0D"/>
    <w:pPr>
      <w:spacing w:after="960"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254E0D"/>
    <w:rPr>
      <w:color w:val="auto"/>
    </w:rPr>
  </w:style>
  <w:style w:type="character" w:customStyle="1" w:styleId="Titre1Car">
    <w:name w:val="Titre 1 Car"/>
    <w:basedOn w:val="Policepardfaut"/>
    <w:link w:val="Titre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Grilledutableau">
    <w:name w:val="Table Grid"/>
    <w:basedOn w:val="Tableau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72222"/>
  </w:style>
  <w:style w:type="paragraph" w:styleId="Normalcentr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22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722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22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2222"/>
    <w:pPr>
      <w:spacing w:after="3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itredulivre">
    <w:name w:val="Book Title"/>
    <w:basedOn w:val="Policepardfau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7222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222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2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Listefonce">
    <w:name w:val="Dark List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222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ccentuation">
    <w:name w:val="Emphasis"/>
    <w:basedOn w:val="Policepardfaut"/>
    <w:uiPriority w:val="20"/>
    <w:semiHidden/>
    <w:qFormat/>
    <w:rsid w:val="00572222"/>
    <w:rPr>
      <w:i/>
      <w:iCs/>
      <w:sz w:val="22"/>
    </w:rPr>
  </w:style>
  <w:style w:type="character" w:styleId="Appeldenotedefin">
    <w:name w:val="end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2222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sedestinataire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2222"/>
    <w:rPr>
      <w:sz w:val="22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222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leauGrille1Clair">
    <w:name w:val="Grid Table 1 Light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3">
    <w:name w:val="Grid Table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AcronymeHTML">
    <w:name w:val="HTML Acronym"/>
    <w:basedOn w:val="Policepardfaut"/>
    <w:uiPriority w:val="99"/>
    <w:semiHidden/>
    <w:unhideWhenUsed/>
    <w:rsid w:val="00572222"/>
    <w:rPr>
      <w:sz w:val="22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CitationHTML">
    <w:name w:val="HTML Cit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odeHTML">
    <w:name w:val="HTML Code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ClavierHTML">
    <w:name w:val="HTML Keyboard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xempleHTML">
    <w:name w:val="HTML Sample"/>
    <w:basedOn w:val="Policepardfau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2222"/>
    <w:rPr>
      <w:i/>
      <w:iCs/>
      <w:sz w:val="22"/>
    </w:rPr>
  </w:style>
  <w:style w:type="character" w:styleId="Lienhypertexte">
    <w:name w:val="Hyperlink"/>
    <w:basedOn w:val="Policepardfau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F51EC"/>
    <w:rPr>
      <w:i/>
      <w:iCs/>
      <w:color w:val="95B511" w:themeColor="accent1" w:themeShade="BF"/>
    </w:rPr>
  </w:style>
  <w:style w:type="character" w:styleId="Rfrenceintense">
    <w:name w:val="Intense Reference"/>
    <w:basedOn w:val="Policepardfau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Grilleclaire">
    <w:name w:val="Light Grid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2222"/>
    <w:rPr>
      <w:sz w:val="22"/>
    </w:rPr>
  </w:style>
  <w:style w:type="paragraph" w:styleId="Liste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2">
    <w:name w:val="List Table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3">
    <w:name w:val="List Table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llemoyenne1">
    <w:name w:val="Medium Grid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Sansinterligne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222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rodepage">
    <w:name w:val="page number"/>
    <w:basedOn w:val="Policepardfaut"/>
    <w:uiPriority w:val="99"/>
    <w:semiHidden/>
    <w:unhideWhenUsed/>
    <w:rsid w:val="00572222"/>
    <w:rPr>
      <w:sz w:val="22"/>
    </w:rPr>
  </w:style>
  <w:style w:type="table" w:styleId="Tableausimple1">
    <w:name w:val="Plain Table 1"/>
    <w:basedOn w:val="Tableau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s">
    <w:name w:val="Salutation"/>
    <w:basedOn w:val="Normal"/>
    <w:next w:val="Normal"/>
    <w:link w:val="SalutationsCar"/>
    <w:uiPriority w:val="5"/>
    <w:qFormat/>
    <w:rsid w:val="00572222"/>
  </w:style>
  <w:style w:type="character" w:customStyle="1" w:styleId="SalutationsCar">
    <w:name w:val="Salutations Car"/>
    <w:basedOn w:val="Policepardfaut"/>
    <w:link w:val="Salutations"/>
    <w:uiPriority w:val="5"/>
    <w:rsid w:val="00752FC4"/>
  </w:style>
  <w:style w:type="paragraph" w:styleId="Signature">
    <w:name w:val="Signature"/>
    <w:basedOn w:val="Normal"/>
    <w:next w:val="Normal"/>
    <w:link w:val="SignatureCar"/>
    <w:uiPriority w:val="7"/>
    <w:qFormat/>
    <w:rsid w:val="00254E0D"/>
    <w:pPr>
      <w:contextualSpacing/>
    </w:pPr>
  </w:style>
  <w:style w:type="character" w:customStyle="1" w:styleId="SignatureCar">
    <w:name w:val="Signature Car"/>
    <w:basedOn w:val="Policepardfaut"/>
    <w:link w:val="Signature"/>
    <w:uiPriority w:val="7"/>
    <w:rsid w:val="00254E0D"/>
    <w:rPr>
      <w:color w:val="auto"/>
    </w:rPr>
  </w:style>
  <w:style w:type="character" w:styleId="lev">
    <w:name w:val="Strong"/>
    <w:basedOn w:val="Policepardfaut"/>
    <w:uiPriority w:val="19"/>
    <w:semiHidden/>
    <w:qFormat/>
    <w:rsid w:val="00572222"/>
    <w:rPr>
      <w:b/>
      <w:bCs/>
      <w:sz w:val="22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ccentuationlgre">
    <w:name w:val="Subtle Emphasis"/>
    <w:basedOn w:val="Policepardfau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Rfrencelgre">
    <w:name w:val="Subtle Reference"/>
    <w:basedOn w:val="Policepardfau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Effetsdetableau3D1">
    <w:name w:val="Table 3D effects 1"/>
    <w:basedOn w:val="Tableau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itreTR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i\AppData\Roaming\Microsoft\Templates\Lettre%20&#224;%20en-t&#234;te%20Capsules%20modernes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97E6AC1-FC5B-4EAF-80B5-B329498B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à en-tête Capsules modernes.dotx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2022-03-21T13:46:00Z</dcterms:created>
  <dcterms:modified xsi:type="dcterms:W3CDTF">2022-03-21T13:46:00Z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